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9661" w14:textId="3331C8DF" w:rsidR="000E5FE4" w:rsidRPr="000E5FE4" w:rsidRDefault="000E5FE4" w:rsidP="000E5FE4">
      <w:pPr>
        <w:pStyle w:val="Title"/>
      </w:pPr>
      <w:r>
        <w:t>Chapter Success PLan</w:t>
      </w:r>
    </w:p>
    <w:p w14:paraId="0FA567DF" w14:textId="51B2E42F" w:rsidR="003312ED" w:rsidRDefault="000E5FE4" w:rsidP="00EC4C59">
      <w:pPr>
        <w:pStyle w:val="Subtitle"/>
      </w:pPr>
      <w:r>
        <w:t>2022-2023</w:t>
      </w:r>
    </w:p>
    <w:p w14:paraId="375B8E14" w14:textId="77777777" w:rsidR="00EC4C59" w:rsidRDefault="00EC4C59" w:rsidP="00EC4C59">
      <w:pPr>
        <w:pStyle w:val="Heading2"/>
        <w:numPr>
          <w:ilvl w:val="0"/>
          <w:numId w:val="0"/>
        </w:numPr>
        <w:ind w:left="360"/>
      </w:pPr>
    </w:p>
    <w:p w14:paraId="578E897D" w14:textId="56E8ADAC" w:rsidR="003312ED" w:rsidRDefault="000E5FE4">
      <w:pPr>
        <w:pStyle w:val="Heading2"/>
      </w:pPr>
      <w:r>
        <w:t>Chapter Success Plan Description</w:t>
      </w:r>
    </w:p>
    <w:p w14:paraId="493F09BA" w14:textId="3737032A" w:rsidR="003312ED" w:rsidRDefault="000E5FE4">
      <w:r>
        <w:t>Choose three goals for your chapter to pursue in the 2022-23 chapter year surrounding the following three categories: Value, Engagement, and Innovation. You should create one goal in each of the three categories. Complete a narrative around each goal, explaining why the goal was chosen and how it will be measured. You will be asked to provide verbal updates on these goals during Regional calls throughout the year.</w:t>
      </w:r>
    </w:p>
    <w:p w14:paraId="54813BA5" w14:textId="22B92052" w:rsidR="006A0903" w:rsidRDefault="006A0903">
      <w:r>
        <w:t>These categories align with the three categories to choose from when submitting applications for the 2022-23 Success Awards. As a reminder, you can submit one Chapter Success Award application overall (not one per category) so be thinking throughout the year which one you may want to submit for. Success Award applications are due March 1 each year and the Association will provide a submission link on the website.</w:t>
      </w:r>
    </w:p>
    <w:p w14:paraId="12650575" w14:textId="49CDC52E" w:rsidR="003312ED" w:rsidRDefault="000E5FE4">
      <w:pPr>
        <w:pStyle w:val="Heading2"/>
      </w:pPr>
      <w:r>
        <w:t>Goal #1 - Value</w:t>
      </w:r>
    </w:p>
    <w:tbl>
      <w:tblPr>
        <w:tblStyle w:val="TipTable"/>
        <w:tblW w:w="5000" w:type="pct"/>
        <w:tblLook w:val="04A0" w:firstRow="1" w:lastRow="0" w:firstColumn="1" w:lastColumn="0" w:noHBand="0" w:noVBand="1"/>
        <w:tblDescription w:val="Layout table"/>
      </w:tblPr>
      <w:tblGrid>
        <w:gridCol w:w="577"/>
        <w:gridCol w:w="8783"/>
      </w:tblGrid>
      <w:tr w:rsidR="005D4DC9" w14:paraId="6B78AEB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88F07A9" w14:textId="76125F5B" w:rsidR="005D4DC9" w:rsidRDefault="005D4DC9" w:rsidP="007664E8"/>
        </w:tc>
        <w:tc>
          <w:tcPr>
            <w:tcW w:w="4692" w:type="pct"/>
          </w:tcPr>
          <w:p w14:paraId="3225B40A" w14:textId="707328D2" w:rsidR="005D4DC9" w:rsidRDefault="000E5FE4" w:rsidP="008D5E06">
            <w:pPr>
              <w:pStyle w:val="TipText"/>
              <w:cnfStyle w:val="000000000000" w:firstRow="0" w:lastRow="0" w:firstColumn="0" w:lastColumn="0" w:oddVBand="0" w:evenVBand="0" w:oddHBand="0" w:evenHBand="0" w:firstRowFirstColumn="0" w:firstRowLastColumn="0" w:lastRowFirstColumn="0" w:lastRowLastColumn="0"/>
            </w:pPr>
            <w:r>
              <w:t>Describe why you chose the</w:t>
            </w:r>
            <w:r w:rsidR="006A0903">
              <w:t xml:space="preserve"> Value</w:t>
            </w:r>
            <w:r>
              <w:t xml:space="preserve"> goal you did and how you plan to measure it throughout the year.</w:t>
            </w:r>
            <w:r w:rsidR="00060B96">
              <w:br/>
            </w:r>
            <w:r w:rsidR="00BE31F9">
              <w:t>Value Goals could center around things like event surveys</w:t>
            </w:r>
            <w:r w:rsidR="0016213E">
              <w:t xml:space="preserve"> or</w:t>
            </w:r>
            <w:r w:rsidR="00BE31F9">
              <w:t xml:space="preserve"> enterprise communication</w:t>
            </w:r>
            <w:r w:rsidR="0016213E">
              <w:t>.</w:t>
            </w:r>
          </w:p>
        </w:tc>
      </w:tr>
    </w:tbl>
    <w:p w14:paraId="0FD3561C" w14:textId="0BFF6E7C" w:rsidR="003312ED" w:rsidRDefault="000E5FE4">
      <w:r>
        <w:t>Enter text here.</w:t>
      </w:r>
    </w:p>
    <w:p w14:paraId="0BA1559D" w14:textId="3FBC472C" w:rsidR="000E5FE4" w:rsidRDefault="000E5FE4" w:rsidP="000E5FE4">
      <w:pPr>
        <w:pStyle w:val="Heading2"/>
      </w:pPr>
      <w:r>
        <w:t xml:space="preserve">Goal #2 - </w:t>
      </w:r>
      <w:r w:rsidR="006A0903">
        <w:t>Engagement</w:t>
      </w:r>
    </w:p>
    <w:tbl>
      <w:tblPr>
        <w:tblStyle w:val="TipTable"/>
        <w:tblW w:w="5000" w:type="pct"/>
        <w:tblLook w:val="04A0" w:firstRow="1" w:lastRow="0" w:firstColumn="1" w:lastColumn="0" w:noHBand="0" w:noVBand="1"/>
        <w:tblDescription w:val="Layout table"/>
      </w:tblPr>
      <w:tblGrid>
        <w:gridCol w:w="577"/>
        <w:gridCol w:w="8783"/>
      </w:tblGrid>
      <w:tr w:rsidR="000E5FE4" w14:paraId="743B4FB4"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475E2D58" w14:textId="77777777" w:rsidR="000E5FE4" w:rsidRDefault="000E5FE4" w:rsidP="00F03B95"/>
        </w:tc>
        <w:tc>
          <w:tcPr>
            <w:tcW w:w="4692" w:type="pct"/>
          </w:tcPr>
          <w:p w14:paraId="02FE637C" w14:textId="1B4547A9" w:rsidR="000E5FE4" w:rsidRDefault="000E5FE4" w:rsidP="00F03B95">
            <w:pPr>
              <w:pStyle w:val="TipText"/>
              <w:cnfStyle w:val="000000000000" w:firstRow="0" w:lastRow="0" w:firstColumn="0" w:lastColumn="0" w:oddVBand="0" w:evenVBand="0" w:oddHBand="0" w:evenHBand="0" w:firstRowFirstColumn="0" w:firstRowLastColumn="0" w:lastRowFirstColumn="0" w:lastRowLastColumn="0"/>
            </w:pPr>
            <w:r>
              <w:t xml:space="preserve">Describe why you chose the </w:t>
            </w:r>
            <w:r w:rsidR="006A0903">
              <w:t xml:space="preserve">Engagement </w:t>
            </w:r>
            <w:r>
              <w:t>goal you did and how you plan to measure it throughout the year.</w:t>
            </w:r>
            <w:r w:rsidR="0016213E">
              <w:br/>
              <w:t>Engagement goals could center around things like certification, succession planning, networking, passion, collaboration</w:t>
            </w:r>
            <w:r w:rsidR="002A0028">
              <w:t>.</w:t>
            </w:r>
          </w:p>
        </w:tc>
      </w:tr>
    </w:tbl>
    <w:p w14:paraId="226DAD6C" w14:textId="77777777" w:rsidR="000E5FE4" w:rsidRDefault="000E5FE4" w:rsidP="000E5FE4">
      <w:r>
        <w:t>Enter text here.</w:t>
      </w:r>
    </w:p>
    <w:p w14:paraId="64A2CA8B" w14:textId="244FB816" w:rsidR="000E5FE4" w:rsidRDefault="000E5FE4" w:rsidP="000E5FE4">
      <w:pPr>
        <w:pStyle w:val="Heading2"/>
      </w:pPr>
      <w:r>
        <w:t>Goal #</w:t>
      </w:r>
      <w:r w:rsidR="006A0903">
        <w:t xml:space="preserve">3 </w:t>
      </w:r>
      <w:r>
        <w:t xml:space="preserve">- </w:t>
      </w:r>
      <w:r w:rsidR="006A0903">
        <w:t>Innovation</w:t>
      </w:r>
    </w:p>
    <w:tbl>
      <w:tblPr>
        <w:tblStyle w:val="TipTable"/>
        <w:tblW w:w="5000" w:type="pct"/>
        <w:tblLook w:val="04A0" w:firstRow="1" w:lastRow="0" w:firstColumn="1" w:lastColumn="0" w:noHBand="0" w:noVBand="1"/>
        <w:tblDescription w:val="Layout table"/>
      </w:tblPr>
      <w:tblGrid>
        <w:gridCol w:w="577"/>
        <w:gridCol w:w="8783"/>
      </w:tblGrid>
      <w:tr w:rsidR="000E5FE4" w14:paraId="3C091E4E"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54412D2E" w14:textId="77777777" w:rsidR="000E5FE4" w:rsidRDefault="000E5FE4" w:rsidP="00F03B95"/>
        </w:tc>
        <w:tc>
          <w:tcPr>
            <w:tcW w:w="4692" w:type="pct"/>
          </w:tcPr>
          <w:p w14:paraId="636F331F" w14:textId="49BB6133" w:rsidR="000E5FE4" w:rsidRDefault="000E5FE4" w:rsidP="00F03B95">
            <w:pPr>
              <w:pStyle w:val="TipText"/>
              <w:cnfStyle w:val="000000000000" w:firstRow="0" w:lastRow="0" w:firstColumn="0" w:lastColumn="0" w:oddVBand="0" w:evenVBand="0" w:oddHBand="0" w:evenHBand="0" w:firstRowFirstColumn="0" w:firstRowLastColumn="0" w:lastRowFirstColumn="0" w:lastRowLastColumn="0"/>
            </w:pPr>
            <w:r>
              <w:t xml:space="preserve">Describe why you chose the </w:t>
            </w:r>
            <w:r w:rsidR="006A0903">
              <w:t xml:space="preserve">Innovation </w:t>
            </w:r>
            <w:r>
              <w:t>goal you did and how you plan to measure it throughout the year.</w:t>
            </w:r>
            <w:r w:rsidR="002A0028">
              <w:br/>
              <w:t>Innovation goals could center around things like new programs at your chapter</w:t>
            </w:r>
            <w:r w:rsidR="00E652F8">
              <w:t xml:space="preserve"> or a new approach to an old program.</w:t>
            </w:r>
          </w:p>
        </w:tc>
      </w:tr>
    </w:tbl>
    <w:p w14:paraId="44DC5B58" w14:textId="77777777" w:rsidR="000E5FE4" w:rsidRDefault="000E5FE4" w:rsidP="000E5FE4">
      <w:r>
        <w:t>Enter text here.</w:t>
      </w:r>
    </w:p>
    <w:p w14:paraId="7015D200" w14:textId="77777777" w:rsidR="003312ED" w:rsidRDefault="003312ED"/>
    <w:p w14:paraId="10264064" w14:textId="247A6F45" w:rsidR="003312ED" w:rsidRDefault="003312ED"/>
    <w:p w14:paraId="0E473890" w14:textId="77777777" w:rsidR="003312ED" w:rsidRDefault="003312ED" w:rsidP="008D6D77"/>
    <w:sectPr w:rsidR="003312ED" w:rsidSect="006A0903">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6A58" w14:textId="77777777" w:rsidR="00B37EAC" w:rsidRDefault="00B37EAC">
      <w:pPr>
        <w:spacing w:after="0" w:line="240" w:lineRule="auto"/>
      </w:pPr>
      <w:r>
        <w:separator/>
      </w:r>
    </w:p>
  </w:endnote>
  <w:endnote w:type="continuationSeparator" w:id="0">
    <w:p w14:paraId="558374E9" w14:textId="77777777" w:rsidR="00B37EAC" w:rsidRDefault="00B3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C569"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A45C" w14:textId="77777777" w:rsidR="00B37EAC" w:rsidRDefault="00B37EAC">
      <w:pPr>
        <w:spacing w:after="0" w:line="240" w:lineRule="auto"/>
      </w:pPr>
      <w:r>
        <w:separator/>
      </w:r>
    </w:p>
  </w:footnote>
  <w:footnote w:type="continuationSeparator" w:id="0">
    <w:p w14:paraId="27615576" w14:textId="77777777" w:rsidR="00B37EAC" w:rsidRDefault="00B37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CFEB" w14:textId="30A5D73C" w:rsidR="006A0903" w:rsidRDefault="006A0903">
    <w:pPr>
      <w:pStyle w:val="Header"/>
    </w:pPr>
    <w:r>
      <w:rPr>
        <w:noProof/>
      </w:rPr>
      <w:drawing>
        <wp:anchor distT="0" distB="0" distL="114300" distR="114300" simplePos="0" relativeHeight="251659264" behindDoc="0" locked="0" layoutInCell="1" allowOverlap="1" wp14:anchorId="653ED3D7" wp14:editId="60346528">
          <wp:simplePos x="0" y="0"/>
          <wp:positionH relativeFrom="margin">
            <wp:posOffset>4505325</wp:posOffset>
          </wp:positionH>
          <wp:positionV relativeFrom="margin">
            <wp:posOffset>-876300</wp:posOffset>
          </wp:positionV>
          <wp:extent cx="23145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E4"/>
    <w:rsid w:val="00060B96"/>
    <w:rsid w:val="00083B37"/>
    <w:rsid w:val="000A0612"/>
    <w:rsid w:val="000E5FE4"/>
    <w:rsid w:val="000F0C65"/>
    <w:rsid w:val="0016213E"/>
    <w:rsid w:val="001A728E"/>
    <w:rsid w:val="001E042A"/>
    <w:rsid w:val="00225505"/>
    <w:rsid w:val="002A0028"/>
    <w:rsid w:val="003312ED"/>
    <w:rsid w:val="004018C1"/>
    <w:rsid w:val="004727F4"/>
    <w:rsid w:val="004A0A8D"/>
    <w:rsid w:val="00575B92"/>
    <w:rsid w:val="005D4DC9"/>
    <w:rsid w:val="005F7999"/>
    <w:rsid w:val="00626EDA"/>
    <w:rsid w:val="006A0903"/>
    <w:rsid w:val="006D7FF8"/>
    <w:rsid w:val="00704472"/>
    <w:rsid w:val="00791457"/>
    <w:rsid w:val="007F372E"/>
    <w:rsid w:val="008D5E06"/>
    <w:rsid w:val="008D6D77"/>
    <w:rsid w:val="00954BFF"/>
    <w:rsid w:val="00A86339"/>
    <w:rsid w:val="00AA316B"/>
    <w:rsid w:val="00B37EAC"/>
    <w:rsid w:val="00BC1FD2"/>
    <w:rsid w:val="00BE31F9"/>
    <w:rsid w:val="00C92C41"/>
    <w:rsid w:val="00D57E3E"/>
    <w:rsid w:val="00DB24CB"/>
    <w:rsid w:val="00DF5013"/>
    <w:rsid w:val="00E652F8"/>
    <w:rsid w:val="00E84D81"/>
    <w:rsid w:val="00E9640A"/>
    <w:rsid w:val="00EC4C59"/>
    <w:rsid w:val="00F1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1B30"/>
  <w15:chartTrackingRefBased/>
  <w15:docId w15:val="{D7B08161-88E7-4460-85BB-CB6F36C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eseth\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b4b86c5-475f-485b-ac30-381e64ef08ac">2022-02-11T20:20:49+00:00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4" ma:contentTypeDescription="Create a new document." ma:contentTypeScope="" ma:versionID="f5f6fecf69185c3a62ffa2c85c1715eb">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8541f541f9c0e43a58c812914dfbc3e9"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A95A8-E0BB-4F5D-8722-8C85BBFEDE6A}">
  <ds:schemaRefs>
    <ds:schemaRef ds:uri="http://schemas.microsoft.com/office/2006/metadata/properties"/>
    <ds:schemaRef ds:uri="http://schemas.microsoft.com/office/infopath/2007/PartnerControls"/>
    <ds:schemaRef ds:uri="5b4b86c5-475f-485b-ac30-381e64ef08ac"/>
  </ds:schemaRefs>
</ds:datastoreItem>
</file>

<file path=customXml/itemProps2.xml><?xml version="1.0" encoding="utf-8"?>
<ds:datastoreItem xmlns:ds="http://schemas.openxmlformats.org/officeDocument/2006/customXml" ds:itemID="{2EF77183-A817-4602-9559-E2CF24D25D8B}">
  <ds:schemaRefs>
    <ds:schemaRef ds:uri="http://schemas.microsoft.com/sharepoint/v3/contenttype/forms"/>
  </ds:schemaRefs>
</ds:datastoreItem>
</file>

<file path=customXml/itemProps3.xml><?xml version="1.0" encoding="utf-8"?>
<ds:datastoreItem xmlns:ds="http://schemas.openxmlformats.org/officeDocument/2006/customXml" ds:itemID="{41877D1A-536F-41DF-B853-390138F9A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31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Engeseth</dc:creator>
  <cp:lastModifiedBy>Brianna Engeseth</cp:lastModifiedBy>
  <cp:revision>9</cp:revision>
  <dcterms:created xsi:type="dcterms:W3CDTF">2022-02-11T20:20:00Z</dcterms:created>
  <dcterms:modified xsi:type="dcterms:W3CDTF">2022-02-24T21:07:00Z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